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double" w:sz="6" w:space="0" w:color="auto"/>
        </w:tblBorders>
        <w:tblLook w:val="0600" w:firstRow="0" w:lastRow="0" w:firstColumn="0" w:lastColumn="0" w:noHBand="1" w:noVBand="1"/>
        <w:tblDescription w:val="Diseño de tabla"/>
      </w:tblPr>
      <w:tblGrid>
        <w:gridCol w:w="4510"/>
        <w:gridCol w:w="4516"/>
      </w:tblGrid>
      <w:tr w:rsidR="00ED2F4A" w:rsidRPr="00ED2F4A" w14:paraId="29F27F06" w14:textId="77777777" w:rsidTr="000674FA">
        <w:trPr>
          <w:trHeight w:val="1702"/>
        </w:trPr>
        <w:tc>
          <w:tcPr>
            <w:tcW w:w="5723" w:type="dxa"/>
          </w:tcPr>
          <w:p w14:paraId="2F48AB46" w14:textId="5E08DE5E" w:rsidR="008C2737" w:rsidRPr="00FC0BDE" w:rsidRDefault="008C2737" w:rsidP="00CB0809"/>
        </w:tc>
        <w:tc>
          <w:tcPr>
            <w:tcW w:w="5077" w:type="dxa"/>
          </w:tcPr>
          <w:p w14:paraId="11DF5D2C" w14:textId="012ACF2F" w:rsidR="008C2737" w:rsidRPr="00ED156B" w:rsidRDefault="0075594F" w:rsidP="008C2737">
            <w:pPr>
              <w:pStyle w:val="Informacindecontacto"/>
              <w:rPr>
                <w:sz w:val="21"/>
                <w:szCs w:val="21"/>
              </w:rPr>
            </w:pPr>
            <w:r w:rsidRPr="00ED156B">
              <w:rPr>
                <w:sz w:val="21"/>
                <w:szCs w:val="21"/>
              </w:rPr>
              <w:t>Rivadavia 664 este 1° piso</w:t>
            </w:r>
          </w:p>
          <w:p w14:paraId="41061210" w14:textId="78180D2C" w:rsidR="008C2737" w:rsidRPr="00ED156B" w:rsidRDefault="0075594F" w:rsidP="008C2737">
            <w:pPr>
              <w:pStyle w:val="Informacindecontacto"/>
              <w:rPr>
                <w:sz w:val="21"/>
                <w:szCs w:val="21"/>
              </w:rPr>
            </w:pPr>
            <w:r w:rsidRPr="00ED156B">
              <w:rPr>
                <w:sz w:val="21"/>
                <w:szCs w:val="21"/>
              </w:rPr>
              <w:t>San Juan – 5400</w:t>
            </w:r>
          </w:p>
          <w:p w14:paraId="7D7125EF" w14:textId="675BACCB" w:rsidR="0075594F" w:rsidRPr="00ED156B" w:rsidRDefault="00E8500A" w:rsidP="008C2737">
            <w:pPr>
              <w:pStyle w:val="Informacindecontac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+54 9 264 542 1239</w:t>
            </w:r>
          </w:p>
          <w:p w14:paraId="6B04FDC8" w14:textId="6A15A0E1" w:rsidR="008C2737" w:rsidRPr="00ED156B" w:rsidRDefault="0075594F" w:rsidP="008C2737">
            <w:pPr>
              <w:pStyle w:val="Informacindecontacto"/>
              <w:rPr>
                <w:sz w:val="21"/>
                <w:szCs w:val="21"/>
              </w:rPr>
            </w:pPr>
            <w:hyperlink r:id="rId11" w:history="1">
              <w:r w:rsidRPr="00ED156B">
                <w:rPr>
                  <w:rStyle w:val="Hipervnculo"/>
                  <w:sz w:val="21"/>
                  <w:szCs w:val="21"/>
                </w:rPr>
                <w:t>contacto@asapsj.com.ar</w:t>
              </w:r>
            </w:hyperlink>
          </w:p>
          <w:p w14:paraId="20EFC8AE" w14:textId="0AF1A585" w:rsidR="0075594F" w:rsidRPr="00FC0BDE" w:rsidRDefault="0075594F" w:rsidP="008C2737">
            <w:pPr>
              <w:pStyle w:val="Informacindecontacto"/>
            </w:pPr>
            <w:r w:rsidRPr="00ED156B">
              <w:rPr>
                <w:sz w:val="21"/>
                <w:szCs w:val="21"/>
              </w:rPr>
              <w:t>www.asapsj.com.ar</w:t>
            </w:r>
          </w:p>
        </w:tc>
      </w:tr>
    </w:tbl>
    <w:p w14:paraId="1D22C261" w14:textId="1547B4A3" w:rsidR="00780C35" w:rsidRPr="00ED2F4A" w:rsidRDefault="003429B8" w:rsidP="00780C35">
      <w:pPr>
        <w:pStyle w:val="Estilo1"/>
        <w:spacing w:line="240" w:lineRule="auto"/>
        <w:jc w:val="right"/>
        <w:rPr>
          <w:color w:val="000000" w:themeColor="text1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 wp14:anchorId="0E577EAC" wp14:editId="2E0C1152">
            <wp:simplePos x="0" y="0"/>
            <wp:positionH relativeFrom="column">
              <wp:posOffset>-104774</wp:posOffset>
            </wp:positionH>
            <wp:positionV relativeFrom="paragraph">
              <wp:posOffset>-1407159</wp:posOffset>
            </wp:positionV>
            <wp:extent cx="1295400" cy="1295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FA" w:rsidRPr="00ED2F4A">
        <w:rPr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85C39" wp14:editId="03E4061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15000" cy="37147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8ACF" w14:textId="1F6E3022" w:rsidR="000674FA" w:rsidRPr="00ED2F4A" w:rsidRDefault="000674FA" w:rsidP="00ED156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s-AR"/>
                              </w:rPr>
                            </w:pPr>
                            <w:r w:rsidRPr="00ED2F4A">
                              <w:rPr>
                                <w:i/>
                                <w:iCs/>
                                <w:color w:val="000000" w:themeColor="text1"/>
                                <w:lang w:val="es-AR"/>
                              </w:rPr>
                              <w:t>“UNIDOS PARA EL RESPETO Y DEFENSA DE LOS DERECHOS”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5C39" id="Rectángulo 3" o:spid="_x0000_s1026" style="position:absolute;left:0;text-align:left;margin-left:398.8pt;margin-top:1.1pt;width:450pt;height:29.2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" filled="f" stroked="f" strokeweight="1pt">
                <v:textbox>
                  <w:txbxContent>
                    <w:p w14:paraId="15E68ACF" w14:textId="1F6E3022" w:rsidR="000674FA" w:rsidRPr="00ED2F4A" w:rsidRDefault="000674FA" w:rsidP="00ED156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i/>
                          <w:iCs/>
                          <w:color w:val="000000" w:themeColor="text1"/>
                          <w:lang w:val="es-AR"/>
                        </w:rPr>
                      </w:pPr>
                      <w:r w:rsidRPr="00ED2F4A">
                        <w:rPr>
                          <w:i/>
                          <w:iCs/>
                          <w:color w:val="000000" w:themeColor="text1"/>
                          <w:lang w:val="es-AR"/>
                        </w:rPr>
                        <w:t>“UNIDOS PARA EL RESPETO Y DEFENSA DE LOS DERECHOS”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C35" w:rsidRPr="00ED2F4A">
        <w:rPr>
          <w:color w:val="000000" w:themeColor="text1"/>
          <w:sz w:val="24"/>
          <w:szCs w:val="24"/>
        </w:rPr>
        <w:t xml:space="preserve">San Juan, </w:t>
      </w:r>
      <w:r w:rsidR="00A47422" w:rsidRPr="00ED2F4A">
        <w:rPr>
          <w:color w:val="000000" w:themeColor="text1"/>
          <w:sz w:val="24"/>
          <w:szCs w:val="24"/>
        </w:rPr>
        <w:t>…..</w:t>
      </w:r>
      <w:r w:rsidR="00780C35" w:rsidRPr="00ED2F4A">
        <w:rPr>
          <w:color w:val="000000" w:themeColor="text1"/>
          <w:sz w:val="24"/>
          <w:szCs w:val="24"/>
        </w:rPr>
        <w:t xml:space="preserve"> de </w:t>
      </w:r>
      <w:r w:rsidR="00A47422" w:rsidRPr="00ED2F4A">
        <w:rPr>
          <w:color w:val="000000" w:themeColor="text1"/>
          <w:sz w:val="24"/>
          <w:szCs w:val="24"/>
        </w:rPr>
        <w:t>……………</w:t>
      </w:r>
      <w:r w:rsidR="00780C35" w:rsidRPr="00ED2F4A">
        <w:rPr>
          <w:color w:val="000000" w:themeColor="text1"/>
          <w:sz w:val="24"/>
          <w:szCs w:val="24"/>
        </w:rPr>
        <w:t xml:space="preserve"> de 202</w:t>
      </w:r>
      <w:r w:rsidR="00A47422" w:rsidRPr="00ED2F4A">
        <w:rPr>
          <w:color w:val="000000" w:themeColor="text1"/>
          <w:sz w:val="24"/>
          <w:szCs w:val="24"/>
        </w:rPr>
        <w:t>…</w:t>
      </w:r>
    </w:p>
    <w:p w14:paraId="63C86E26" w14:textId="34150A9A" w:rsidR="00780C35" w:rsidRPr="00E8500A" w:rsidRDefault="00780C35" w:rsidP="00780C35">
      <w:pPr>
        <w:rPr>
          <w:b/>
          <w:bCs/>
          <w:sz w:val="24"/>
          <w:szCs w:val="24"/>
        </w:rPr>
      </w:pPr>
      <w:r w:rsidRPr="00E8500A">
        <w:rPr>
          <w:b/>
          <w:bCs/>
          <w:sz w:val="24"/>
          <w:szCs w:val="24"/>
        </w:rPr>
        <w:t xml:space="preserve">Sr. </w:t>
      </w:r>
      <w:proofErr w:type="gramStart"/>
      <w:r w:rsidRPr="00E8500A">
        <w:rPr>
          <w:b/>
          <w:bCs/>
          <w:sz w:val="24"/>
          <w:szCs w:val="24"/>
        </w:rPr>
        <w:t>Presidente</w:t>
      </w:r>
      <w:proofErr w:type="gramEnd"/>
      <w:r w:rsidRPr="00E8500A">
        <w:rPr>
          <w:b/>
          <w:bCs/>
          <w:sz w:val="24"/>
          <w:szCs w:val="24"/>
        </w:rPr>
        <w:t xml:space="preserve"> de la Asociación Sanjuanina de Abogados Penalistas</w:t>
      </w:r>
    </w:p>
    <w:p w14:paraId="26449568" w14:textId="01B7CC9D" w:rsidR="00780C35" w:rsidRPr="00A47422" w:rsidRDefault="00780C35" w:rsidP="00780C35">
      <w:pPr>
        <w:rPr>
          <w:sz w:val="24"/>
          <w:szCs w:val="24"/>
        </w:rPr>
      </w:pPr>
      <w:r w:rsidRPr="00A47422">
        <w:rPr>
          <w:sz w:val="24"/>
          <w:szCs w:val="24"/>
        </w:rPr>
        <w:t>Dr. Fernando Castro</w:t>
      </w:r>
    </w:p>
    <w:p w14:paraId="033160B5" w14:textId="23447860" w:rsidR="00A47422" w:rsidRPr="00A47422" w:rsidRDefault="00A47422" w:rsidP="00780C35">
      <w:pPr>
        <w:rPr>
          <w:sz w:val="24"/>
          <w:szCs w:val="24"/>
        </w:rPr>
      </w:pPr>
      <w:r w:rsidRPr="00A47422">
        <w:rPr>
          <w:sz w:val="24"/>
          <w:szCs w:val="24"/>
        </w:rPr>
        <w:t>S</w:t>
      </w:r>
      <w:r w:rsidRPr="00A47422">
        <w:rPr>
          <w:sz w:val="24"/>
          <w:szCs w:val="24"/>
        </w:rPr>
        <w:t>______</w:t>
      </w:r>
      <w:r w:rsidRPr="00A47422">
        <w:rPr>
          <w:sz w:val="24"/>
          <w:szCs w:val="24"/>
        </w:rPr>
        <w:t xml:space="preserve"> / </w:t>
      </w:r>
      <w:r w:rsidRPr="00A47422">
        <w:rPr>
          <w:sz w:val="24"/>
          <w:szCs w:val="24"/>
        </w:rPr>
        <w:t xml:space="preserve">______ </w:t>
      </w:r>
      <w:r w:rsidRPr="00A47422">
        <w:rPr>
          <w:sz w:val="24"/>
          <w:szCs w:val="24"/>
        </w:rPr>
        <w:t>D</w:t>
      </w:r>
    </w:p>
    <w:p w14:paraId="47A12B01" w14:textId="6CD69138" w:rsidR="00A47422" w:rsidRPr="00A47422" w:rsidRDefault="00A47422" w:rsidP="00A47422">
      <w:pPr>
        <w:spacing w:line="48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Pr="00A47422">
        <w:rPr>
          <w:sz w:val="24"/>
          <w:szCs w:val="24"/>
        </w:rPr>
        <w:t xml:space="preserve">Quien suscribe la presente, </w:t>
      </w:r>
      <w:r>
        <w:rPr>
          <w:sz w:val="24"/>
          <w:szCs w:val="24"/>
        </w:rPr>
        <w:t>……………………………</w:t>
      </w:r>
      <w:r w:rsidRPr="00A47422">
        <w:rPr>
          <w:sz w:val="24"/>
          <w:szCs w:val="24"/>
        </w:rPr>
        <w:t xml:space="preserve">, con domicilio legal en </w:t>
      </w:r>
      <w:r>
        <w:rPr>
          <w:sz w:val="24"/>
          <w:szCs w:val="24"/>
        </w:rPr>
        <w:t>…………………</w:t>
      </w:r>
      <w:r w:rsidRPr="00A47422">
        <w:rPr>
          <w:sz w:val="24"/>
          <w:szCs w:val="24"/>
        </w:rPr>
        <w:t xml:space="preserve">, D.N.I. Nº </w:t>
      </w:r>
      <w:r>
        <w:rPr>
          <w:sz w:val="24"/>
          <w:szCs w:val="24"/>
        </w:rPr>
        <w:t>………</w:t>
      </w:r>
      <w:r w:rsidRPr="00A47422">
        <w:rPr>
          <w:sz w:val="24"/>
          <w:szCs w:val="24"/>
        </w:rPr>
        <w:t xml:space="preserve">, abogado del Foro local, Matrícula Provincial Nº </w:t>
      </w:r>
      <w:r>
        <w:rPr>
          <w:sz w:val="24"/>
          <w:szCs w:val="24"/>
        </w:rPr>
        <w:t>……</w:t>
      </w:r>
      <w:r w:rsidRPr="00A47422">
        <w:rPr>
          <w:sz w:val="24"/>
          <w:szCs w:val="24"/>
        </w:rPr>
        <w:t>, y Federal Tomo Nº</w:t>
      </w:r>
      <w:r>
        <w:rPr>
          <w:sz w:val="24"/>
          <w:szCs w:val="24"/>
        </w:rPr>
        <w:t>….</w:t>
      </w:r>
      <w:r w:rsidRPr="00A47422">
        <w:rPr>
          <w:sz w:val="24"/>
          <w:szCs w:val="24"/>
        </w:rPr>
        <w:t>, Folio Nº</w:t>
      </w:r>
      <w:r>
        <w:rPr>
          <w:sz w:val="24"/>
          <w:szCs w:val="24"/>
        </w:rPr>
        <w:t>….</w:t>
      </w:r>
      <w:r w:rsidRPr="00A47422">
        <w:rPr>
          <w:sz w:val="24"/>
          <w:szCs w:val="24"/>
        </w:rPr>
        <w:t xml:space="preserve">, tiene el agrado de dirigirse a Ud. y por su intermedio a la Comisión Directiva de la Asociación Sanjuanina de Abogados Penalistas que Ud. preside, a los fines de solicitarle la incorporación a la misma como </w:t>
      </w:r>
      <w:r w:rsidR="002320D3" w:rsidRPr="00CB387F">
        <w:rPr>
          <w:b/>
          <w:bCs/>
          <w:sz w:val="24"/>
          <w:szCs w:val="24"/>
        </w:rPr>
        <w:t>[</w:t>
      </w:r>
      <w:r w:rsidRPr="00CB387F">
        <w:rPr>
          <w:b/>
          <w:bCs/>
          <w:sz w:val="24"/>
          <w:szCs w:val="24"/>
        </w:rPr>
        <w:t>socio activo o adherente, según corresponda</w:t>
      </w:r>
      <w:r w:rsidR="002320D3" w:rsidRPr="00CB387F">
        <w:rPr>
          <w:b/>
          <w:bCs/>
          <w:sz w:val="24"/>
          <w:szCs w:val="24"/>
        </w:rPr>
        <w:t>]</w:t>
      </w:r>
      <w:r w:rsidRPr="00A47422">
        <w:rPr>
          <w:sz w:val="24"/>
          <w:szCs w:val="24"/>
        </w:rPr>
        <w:t xml:space="preserve">, habiendo leído el estatuto correspondiente y para el cual presto conformidad. Así mismo firman la nota y avalan lo solicitado dos socios fundadores de la institución. Teléfono de contacto: </w:t>
      </w:r>
      <w:r>
        <w:rPr>
          <w:sz w:val="24"/>
          <w:szCs w:val="24"/>
        </w:rPr>
        <w:t>…………………</w:t>
      </w:r>
      <w:r w:rsidRPr="00A47422">
        <w:rPr>
          <w:sz w:val="24"/>
          <w:szCs w:val="24"/>
        </w:rPr>
        <w:t xml:space="preserve"> y Correo electrónico</w:t>
      </w:r>
      <w:r>
        <w:rPr>
          <w:sz w:val="24"/>
          <w:szCs w:val="24"/>
        </w:rPr>
        <w:t>………………..</w:t>
      </w:r>
      <w:r w:rsidRPr="00A47422">
        <w:rPr>
          <w:sz w:val="24"/>
          <w:szCs w:val="24"/>
        </w:rPr>
        <w:t>.</w:t>
      </w:r>
    </w:p>
    <w:p w14:paraId="0124771A" w14:textId="3C313A8E" w:rsidR="00ED156B" w:rsidRPr="00A47422" w:rsidRDefault="00A47422" w:rsidP="00A47422">
      <w:pPr>
        <w:jc w:val="both"/>
        <w:rPr>
          <w:sz w:val="24"/>
          <w:szCs w:val="24"/>
        </w:rPr>
      </w:pPr>
      <w:r w:rsidRPr="00A47422">
        <w:rPr>
          <w:sz w:val="24"/>
          <w:szCs w:val="24"/>
        </w:rPr>
        <w:tab/>
      </w:r>
      <w:r w:rsidRPr="00A47422">
        <w:rPr>
          <w:sz w:val="24"/>
          <w:szCs w:val="24"/>
        </w:rPr>
        <w:tab/>
      </w:r>
      <w:r w:rsidRPr="00A47422">
        <w:rPr>
          <w:sz w:val="24"/>
          <w:szCs w:val="24"/>
        </w:rPr>
        <w:tab/>
        <w:t>Sin otro particular y a la espera de una respuesta favorable lo saludo Atte.-</w:t>
      </w:r>
    </w:p>
    <w:sectPr w:rsidR="00ED156B" w:rsidRPr="00A47422" w:rsidSect="00063A84"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A527" w14:textId="77777777" w:rsidR="00CD134C" w:rsidRDefault="00CD134C">
      <w:pPr>
        <w:spacing w:after="0" w:line="240" w:lineRule="auto"/>
      </w:pPr>
      <w:r>
        <w:separator/>
      </w:r>
    </w:p>
    <w:p w14:paraId="765C6B7B" w14:textId="77777777" w:rsidR="00CD134C" w:rsidRDefault="00CD134C"/>
  </w:endnote>
  <w:endnote w:type="continuationSeparator" w:id="0">
    <w:p w14:paraId="1F96828A" w14:textId="77777777" w:rsidR="00CD134C" w:rsidRDefault="00CD134C">
      <w:pPr>
        <w:spacing w:after="0" w:line="240" w:lineRule="auto"/>
      </w:pPr>
      <w:r>
        <w:continuationSeparator/>
      </w:r>
    </w:p>
    <w:p w14:paraId="6C1AB442" w14:textId="77777777" w:rsidR="00CD134C" w:rsidRDefault="00CD1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838" w14:textId="77777777" w:rsidR="00752FC4" w:rsidRDefault="00752FC4" w:rsidP="00752F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8BDF" w14:textId="77777777" w:rsidR="00CD134C" w:rsidRDefault="00CD134C">
      <w:pPr>
        <w:spacing w:after="0" w:line="240" w:lineRule="auto"/>
      </w:pPr>
      <w:r>
        <w:separator/>
      </w:r>
    </w:p>
    <w:p w14:paraId="5056F108" w14:textId="77777777" w:rsidR="00CD134C" w:rsidRDefault="00CD134C"/>
  </w:footnote>
  <w:footnote w:type="continuationSeparator" w:id="0">
    <w:p w14:paraId="1A1370DA" w14:textId="77777777" w:rsidR="00CD134C" w:rsidRDefault="00CD134C">
      <w:pPr>
        <w:spacing w:after="0" w:line="240" w:lineRule="auto"/>
      </w:pPr>
      <w:r>
        <w:continuationSeparator/>
      </w:r>
    </w:p>
    <w:p w14:paraId="76DD1CE8" w14:textId="77777777" w:rsidR="00CD134C" w:rsidRDefault="00CD1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11BD" w14:textId="77777777" w:rsidR="009468D3" w:rsidRDefault="00CB0809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AAE070B" wp14:editId="5150DA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b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b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b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b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b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C3E8CA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">
              <v:shape id="Forma lib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b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b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b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b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b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b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b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710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A654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0771CB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F"/>
    <w:rsid w:val="000115CE"/>
    <w:rsid w:val="00063A84"/>
    <w:rsid w:val="000674FA"/>
    <w:rsid w:val="000828F4"/>
    <w:rsid w:val="000F1B5C"/>
    <w:rsid w:val="000F51EC"/>
    <w:rsid w:val="000F7122"/>
    <w:rsid w:val="00114A27"/>
    <w:rsid w:val="001B4EEF"/>
    <w:rsid w:val="001B689C"/>
    <w:rsid w:val="00200635"/>
    <w:rsid w:val="002320D3"/>
    <w:rsid w:val="00254E0D"/>
    <w:rsid w:val="003429B8"/>
    <w:rsid w:val="0038000D"/>
    <w:rsid w:val="00385ACF"/>
    <w:rsid w:val="003E4488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594F"/>
    <w:rsid w:val="00757E9C"/>
    <w:rsid w:val="00780C35"/>
    <w:rsid w:val="007B4C91"/>
    <w:rsid w:val="007D159B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47422"/>
    <w:rsid w:val="00A5578C"/>
    <w:rsid w:val="00A763AE"/>
    <w:rsid w:val="00AC1A6E"/>
    <w:rsid w:val="00B40F1A"/>
    <w:rsid w:val="00B63133"/>
    <w:rsid w:val="00BC0F0A"/>
    <w:rsid w:val="00C11980"/>
    <w:rsid w:val="00C37964"/>
    <w:rsid w:val="00C4230E"/>
    <w:rsid w:val="00CB0809"/>
    <w:rsid w:val="00CB387F"/>
    <w:rsid w:val="00CD134C"/>
    <w:rsid w:val="00CF46CA"/>
    <w:rsid w:val="00D04123"/>
    <w:rsid w:val="00D06525"/>
    <w:rsid w:val="00D149F1"/>
    <w:rsid w:val="00D36106"/>
    <w:rsid w:val="00DC7840"/>
    <w:rsid w:val="00E10E4B"/>
    <w:rsid w:val="00E36E9B"/>
    <w:rsid w:val="00E5646A"/>
    <w:rsid w:val="00E8500A"/>
    <w:rsid w:val="00ED156B"/>
    <w:rsid w:val="00ED2F4A"/>
    <w:rsid w:val="00F71D73"/>
    <w:rsid w:val="00F763B1"/>
    <w:rsid w:val="00FA402E"/>
    <w:rsid w:val="00FB49C2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C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s-E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35"/>
    <w:pPr>
      <w:spacing w:line="360" w:lineRule="auto"/>
    </w:pPr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ar"/>
    <w:uiPriority w:val="9"/>
    <w:semiHidden/>
    <w:rsid w:val="003E4488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rsid w:val="003E4488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4488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4488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4488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4488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4488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448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448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448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488"/>
    <w:rPr>
      <w:rFonts w:ascii="Arial" w:hAnsi="Arial" w:cs="Arial"/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3E4488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488"/>
    <w:rPr>
      <w:rFonts w:ascii="Arial" w:hAnsi="Arial" w:cs="Arial"/>
      <w:color w:val="B38600" w:themeColor="accent2" w:themeShade="80"/>
    </w:rPr>
  </w:style>
  <w:style w:type="character" w:styleId="Textodelmarcadordeposicin">
    <w:name w:val="Placeholder Text"/>
    <w:basedOn w:val="Fuentedeprrafopredeter"/>
    <w:uiPriority w:val="99"/>
    <w:semiHidden/>
    <w:rsid w:val="003E4488"/>
    <w:rPr>
      <w:rFonts w:ascii="Arial" w:hAnsi="Arial" w:cs="Arial"/>
      <w:color w:val="BFBFBF" w:themeColor="accent5" w:themeShade="BF"/>
      <w:sz w:val="22"/>
    </w:rPr>
  </w:style>
  <w:style w:type="paragraph" w:customStyle="1" w:styleId="Informacindecontacto">
    <w:name w:val="Información de contacto"/>
    <w:basedOn w:val="Normal"/>
    <w:uiPriority w:val="3"/>
    <w:qFormat/>
    <w:rsid w:val="003E4488"/>
    <w:pPr>
      <w:spacing w:after="0"/>
      <w:jc w:val="right"/>
    </w:pPr>
    <w:rPr>
      <w:sz w:val="20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3E4488"/>
    <w:pPr>
      <w:spacing w:before="960" w:after="960"/>
    </w:pPr>
  </w:style>
  <w:style w:type="character" w:customStyle="1" w:styleId="FechaCar">
    <w:name w:val="Fecha Car"/>
    <w:basedOn w:val="Fuentedeprrafopredeter"/>
    <w:link w:val="Fecha"/>
    <w:uiPriority w:val="4"/>
    <w:rsid w:val="003E4488"/>
    <w:rPr>
      <w:rFonts w:ascii="Arial" w:hAnsi="Arial" w:cs="Arial"/>
      <w:color w:val="auto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3E4488"/>
    <w:pPr>
      <w:spacing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3E4488"/>
    <w:rPr>
      <w:rFonts w:ascii="Arial" w:hAnsi="Arial" w:cs="Arial"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E4488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4488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laconcuadrcula">
    <w:name w:val="Table Grid"/>
    <w:basedOn w:val="Tablanormal"/>
    <w:uiPriority w:val="59"/>
    <w:rsid w:val="003E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48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488"/>
    <w:rPr>
      <w:rFonts w:ascii="Segoe UI" w:hAnsi="Segoe UI" w:cs="Segoe UI"/>
      <w:color w:val="auto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E4488"/>
  </w:style>
  <w:style w:type="paragraph" w:styleId="Textodebloque">
    <w:name w:val="Block Text"/>
    <w:basedOn w:val="Normal"/>
    <w:uiPriority w:val="99"/>
    <w:semiHidden/>
    <w:unhideWhenUsed/>
    <w:rsid w:val="003E4488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4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4488"/>
    <w:rPr>
      <w:rFonts w:ascii="Arial" w:hAnsi="Arial" w:cs="Arial"/>
      <w:color w:val="aut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E44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4488"/>
    <w:rPr>
      <w:rFonts w:ascii="Arial" w:hAnsi="Arial" w:cs="Arial"/>
      <w:color w:val="aut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E448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E4488"/>
    <w:rPr>
      <w:rFonts w:ascii="Arial" w:hAnsi="Arial" w:cs="Arial"/>
      <w:color w:val="auto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E4488"/>
    <w:pPr>
      <w:spacing w:after="3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E4488"/>
    <w:rPr>
      <w:rFonts w:ascii="Arial" w:hAnsi="Arial" w:cs="Arial"/>
      <w:color w:val="aut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448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4488"/>
    <w:rPr>
      <w:rFonts w:ascii="Arial" w:hAnsi="Arial" w:cs="Arial"/>
      <w:color w:val="aut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E4488"/>
    <w:pPr>
      <w:spacing w:after="3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E4488"/>
    <w:rPr>
      <w:rFonts w:ascii="Arial" w:hAnsi="Arial" w:cs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E448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E4488"/>
    <w:rPr>
      <w:rFonts w:ascii="Arial" w:hAnsi="Arial" w:cs="Arial"/>
      <w:color w:val="aut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E448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E4488"/>
    <w:rPr>
      <w:rFonts w:ascii="Arial" w:hAnsi="Arial" w:cs="Arial"/>
      <w:color w:val="auto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3E4488"/>
    <w:rPr>
      <w:rFonts w:ascii="Arial" w:hAnsi="Arial" w:cs="Arial"/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E4488"/>
    <w:pPr>
      <w:spacing w:after="200" w:line="240" w:lineRule="auto"/>
    </w:pPr>
    <w:rPr>
      <w:i/>
      <w:iCs/>
      <w:color w:val="000000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E4488"/>
    <w:rPr>
      <w:rFonts w:ascii="Arial" w:hAnsi="Arial" w:cs="Arial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48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488"/>
    <w:rPr>
      <w:rFonts w:ascii="Arial" w:hAnsi="Arial" w:cs="Arial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488"/>
    <w:rPr>
      <w:rFonts w:ascii="Arial" w:hAnsi="Arial" w:cs="Arial"/>
      <w:b/>
      <w:bCs/>
      <w:color w:val="auto"/>
    </w:rPr>
  </w:style>
  <w:style w:type="table" w:styleId="Listaoscura">
    <w:name w:val="Dark List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E448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E4488"/>
    <w:rPr>
      <w:rFonts w:ascii="Segoe UI" w:hAnsi="Segoe UI" w:cs="Segoe UI"/>
      <w:color w:val="auto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E448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E4488"/>
    <w:rPr>
      <w:rFonts w:ascii="Arial" w:hAnsi="Arial" w:cs="Arial"/>
      <w:color w:val="auto"/>
    </w:rPr>
  </w:style>
  <w:style w:type="character" w:styleId="nfasis">
    <w:name w:val="Emphasis"/>
    <w:basedOn w:val="Fuentedeprrafopredeter"/>
    <w:uiPriority w:val="20"/>
    <w:semiHidden/>
    <w:qFormat/>
    <w:rsid w:val="003E4488"/>
    <w:rPr>
      <w:rFonts w:ascii="Arial" w:hAnsi="Arial" w:cs="Arial"/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3E4488"/>
    <w:rPr>
      <w:rFonts w:ascii="Arial" w:hAnsi="Arial" w:cs="Arial"/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4488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4488"/>
    <w:rPr>
      <w:rFonts w:ascii="Arial" w:hAnsi="Arial" w:cs="Arial"/>
      <w:color w:val="auto"/>
    </w:rPr>
  </w:style>
  <w:style w:type="paragraph" w:styleId="Direccinsobre">
    <w:name w:val="envelope address"/>
    <w:basedOn w:val="Normal"/>
    <w:uiPriority w:val="99"/>
    <w:semiHidden/>
    <w:unhideWhenUsed/>
    <w:rsid w:val="003E44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E4488"/>
    <w:pPr>
      <w:spacing w:after="0" w:line="240" w:lineRule="auto"/>
    </w:pPr>
    <w:rPr>
      <w:rFonts w:eastAsiaTheme="majorEastAsia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488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E4488"/>
    <w:rPr>
      <w:rFonts w:ascii="Arial" w:hAnsi="Arial" w:cs="Arial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488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488"/>
    <w:rPr>
      <w:rFonts w:ascii="Arial" w:hAnsi="Arial" w:cs="Arial"/>
      <w:color w:val="auto"/>
    </w:rPr>
  </w:style>
  <w:style w:type="table" w:styleId="Tablaconcuadrcula1clara">
    <w:name w:val="Grid Table 1 Light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E448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E448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E448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E448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E44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E448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E448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E448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E448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E448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E44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E448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E4488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488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4488"/>
    <w:rPr>
      <w:rFonts w:ascii="Arial" w:eastAsiaTheme="majorEastAsia" w:hAnsi="Arial" w:cs="Arial"/>
      <w:color w:val="38121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4488"/>
    <w:rPr>
      <w:rFonts w:ascii="Arial" w:eastAsiaTheme="majorEastAsia" w:hAnsi="Arial" w:cs="Arial"/>
      <w:color w:val="250C0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4488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4488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4488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E4488"/>
    <w:rPr>
      <w:rFonts w:ascii="Arial" w:hAnsi="Arial" w:cs="Arial"/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E448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E4488"/>
    <w:rPr>
      <w:rFonts w:ascii="Arial" w:hAnsi="Arial" w:cs="Arial"/>
      <w:i/>
      <w:iCs/>
      <w:color w:val="auto"/>
    </w:rPr>
  </w:style>
  <w:style w:type="character" w:styleId="CitaHTML">
    <w:name w:val="HTML Cite"/>
    <w:basedOn w:val="Fuentedeprrafopredeter"/>
    <w:uiPriority w:val="99"/>
    <w:semiHidden/>
    <w:unhideWhenUsed/>
    <w:rsid w:val="003E4488"/>
    <w:rPr>
      <w:rFonts w:ascii="Arial" w:hAnsi="Arial" w:cs="Arial"/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3E4488"/>
    <w:rPr>
      <w:rFonts w:ascii="Consolas" w:hAnsi="Consolas" w:cs="Arial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E4488"/>
    <w:rPr>
      <w:rFonts w:ascii="Arial" w:hAnsi="Arial" w:cs="Arial"/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3E4488"/>
    <w:rPr>
      <w:rFonts w:ascii="Consolas" w:hAnsi="Consolas" w:cs="Arial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4488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4488"/>
    <w:rPr>
      <w:rFonts w:ascii="Consolas" w:hAnsi="Consolas" w:cs="Arial"/>
      <w:color w:val="auto"/>
    </w:rPr>
  </w:style>
  <w:style w:type="character" w:styleId="EjemplodeHTML">
    <w:name w:val="HTML Sample"/>
    <w:basedOn w:val="Fuentedeprrafopredeter"/>
    <w:uiPriority w:val="99"/>
    <w:semiHidden/>
    <w:unhideWhenUsed/>
    <w:rsid w:val="003E4488"/>
    <w:rPr>
      <w:rFonts w:ascii="Consolas" w:hAnsi="Consolas" w:cs="Arial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E4488"/>
    <w:rPr>
      <w:rFonts w:ascii="Consolas" w:hAnsi="Consolas" w:cs="Arial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E4488"/>
    <w:rPr>
      <w:rFonts w:ascii="Arial" w:hAnsi="Arial" w:cs="Arial"/>
      <w:i/>
      <w:iCs/>
      <w:sz w:val="22"/>
    </w:rPr>
  </w:style>
  <w:style w:type="character" w:styleId="Hipervnculo">
    <w:name w:val="Hyperlink"/>
    <w:basedOn w:val="Fuentedeprrafopredeter"/>
    <w:uiPriority w:val="99"/>
    <w:unhideWhenUsed/>
    <w:rsid w:val="003E4488"/>
    <w:rPr>
      <w:rFonts w:ascii="Arial" w:hAnsi="Arial" w:cs="Arial"/>
      <w:color w:val="1D1C1C" w:themeColor="accent4" w:themeShade="80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E4488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E4488"/>
    <w:rPr>
      <w:rFonts w:eastAsiaTheme="majorEastAsia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3E4488"/>
    <w:rPr>
      <w:rFonts w:ascii="Arial" w:hAnsi="Arial" w:cs="Arial"/>
      <w:i/>
      <w:iCs/>
      <w:color w:val="381212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3E4488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E4488"/>
    <w:rPr>
      <w:rFonts w:ascii="Arial" w:hAnsi="Arial" w:cs="Arial"/>
      <w:i/>
      <w:iCs/>
      <w:color w:val="381212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3E4488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E4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E448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E448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E448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E448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E44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E448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E4488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3E44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E44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E44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E44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E448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E448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E448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E448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E448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E448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E448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E448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E448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E448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E448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E448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E448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E448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E448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E448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3E448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E44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E448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E448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E448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E448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E44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E448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E4488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E4488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E4488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E4488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E4488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E448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E4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E4488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Cuadrculamedia1">
    <w:name w:val="Medium Grid 1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E44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E448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E44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E4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E4488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E4488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3E448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E448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E448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E4488"/>
    <w:rPr>
      <w:rFonts w:ascii="Arial" w:hAnsi="Arial" w:cs="Arial"/>
      <w:color w:val="auto"/>
    </w:rPr>
  </w:style>
  <w:style w:type="character" w:styleId="Nmerodepgina">
    <w:name w:val="page number"/>
    <w:basedOn w:val="Fuentedeprrafopredeter"/>
    <w:uiPriority w:val="99"/>
    <w:semiHidden/>
    <w:unhideWhenUsed/>
    <w:rsid w:val="003E4488"/>
    <w:rPr>
      <w:rFonts w:ascii="Arial" w:hAnsi="Arial" w:cs="Arial"/>
      <w:sz w:val="22"/>
    </w:rPr>
  </w:style>
  <w:style w:type="table" w:styleId="Tablanormal1">
    <w:name w:val="Plain Table 1"/>
    <w:basedOn w:val="Tablanormal"/>
    <w:uiPriority w:val="40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3E44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3E44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E448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E4488"/>
    <w:rPr>
      <w:rFonts w:ascii="Consolas" w:hAnsi="Consolas" w:cs="Arial"/>
      <w:color w:val="auto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3E44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E4488"/>
    <w:rPr>
      <w:rFonts w:ascii="Arial" w:hAnsi="Arial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3E4488"/>
  </w:style>
  <w:style w:type="character" w:customStyle="1" w:styleId="SaludoCar">
    <w:name w:val="Saludo Car"/>
    <w:basedOn w:val="Fuentedeprrafopredeter"/>
    <w:link w:val="Saludo"/>
    <w:uiPriority w:val="5"/>
    <w:rsid w:val="003E4488"/>
    <w:rPr>
      <w:rFonts w:ascii="Arial" w:hAnsi="Arial" w:cs="Arial"/>
      <w:color w:val="auto"/>
    </w:rPr>
  </w:style>
  <w:style w:type="paragraph" w:styleId="Firma">
    <w:name w:val="Signature"/>
    <w:basedOn w:val="Normal"/>
    <w:next w:val="Normal"/>
    <w:link w:val="FirmaCar"/>
    <w:uiPriority w:val="7"/>
    <w:qFormat/>
    <w:rsid w:val="003E4488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3E4488"/>
    <w:rPr>
      <w:rFonts w:ascii="Arial" w:hAnsi="Arial" w:cs="Arial"/>
      <w:color w:val="auto"/>
    </w:rPr>
  </w:style>
  <w:style w:type="character" w:styleId="Textoennegrita">
    <w:name w:val="Strong"/>
    <w:basedOn w:val="Fuentedeprrafopredeter"/>
    <w:uiPriority w:val="19"/>
    <w:semiHidden/>
    <w:qFormat/>
    <w:rsid w:val="003E4488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E448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E4488"/>
    <w:rPr>
      <w:rFonts w:ascii="Arial" w:hAnsi="Arial" w:cs="Arial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qFormat/>
    <w:rsid w:val="003E4488"/>
    <w:rPr>
      <w:rFonts w:ascii="Arial" w:hAnsi="Arial" w:cs="Arial"/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qFormat/>
    <w:rsid w:val="003E4488"/>
    <w:rPr>
      <w:rFonts w:ascii="Arial" w:hAnsi="Arial" w:cs="Arial"/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3E448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E448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E448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E44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E4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E448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E448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E448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E448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E448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E448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E448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E44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E448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E44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E448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E448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E448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E448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E448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3E44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E44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E44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E44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E448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E44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E44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E448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E448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E44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E44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E44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E44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E44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E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E448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E448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E448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qFormat/>
    <w:rsid w:val="003E448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E4488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E4488"/>
    <w:pPr>
      <w:spacing w:before="120"/>
    </w:pPr>
    <w:rPr>
      <w:rFonts w:eastAsiaTheme="majorEastAsia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E448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E44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E448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E448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E448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E448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E448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E448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E448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E4488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cionar">
    <w:name w:val="Mention"/>
    <w:basedOn w:val="Fuentedeprrafopredeter"/>
    <w:uiPriority w:val="99"/>
    <w:semiHidden/>
    <w:unhideWhenUsed/>
    <w:rsid w:val="003E4488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3E4488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3E4488"/>
    <w:pPr>
      <w:numPr>
        <w:numId w:val="12"/>
      </w:numPr>
    </w:pPr>
  </w:style>
  <w:style w:type="character" w:styleId="Hashtag">
    <w:name w:val="Hashtag"/>
    <w:basedOn w:val="Fuentedeprrafopredeter"/>
    <w:uiPriority w:val="99"/>
    <w:semiHidden/>
    <w:unhideWhenUsed/>
    <w:rsid w:val="003E4488"/>
    <w:rPr>
      <w:rFonts w:ascii="Arial" w:hAnsi="Arial" w:cs="Arial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3E4488"/>
    <w:pPr>
      <w:numPr>
        <w:numId w:val="13"/>
      </w:numPr>
    </w:pPr>
  </w:style>
  <w:style w:type="character" w:styleId="Hipervnculointeligente">
    <w:name w:val="Smart Hyperlink"/>
    <w:basedOn w:val="Fuentedeprrafopredeter"/>
    <w:uiPriority w:val="99"/>
    <w:semiHidden/>
    <w:unhideWhenUsed/>
    <w:rsid w:val="003E4488"/>
    <w:rPr>
      <w:rFonts w:ascii="Arial" w:hAnsi="Arial" w:cs="Arial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3E4488"/>
    <w:rPr>
      <w:rFonts w:ascii="Arial" w:hAnsi="Arial" w:cs="Arial"/>
      <w:color w:val="605E5C"/>
      <w:shd w:val="clear" w:color="auto" w:fill="E1DFDD"/>
    </w:rPr>
  </w:style>
  <w:style w:type="paragraph" w:customStyle="1" w:styleId="Estilo1">
    <w:name w:val="Estilo1"/>
    <w:basedOn w:val="Fecha"/>
    <w:link w:val="Estilo1Car"/>
    <w:qFormat/>
    <w:rsid w:val="00780C35"/>
    <w:pPr>
      <w:spacing w:line="480" w:lineRule="auto"/>
    </w:pPr>
    <w:rPr>
      <w:noProof/>
    </w:rPr>
  </w:style>
  <w:style w:type="character" w:customStyle="1" w:styleId="Estilo1Car">
    <w:name w:val="Estilo1 Car"/>
    <w:basedOn w:val="FechaCar"/>
    <w:link w:val="Estilo1"/>
    <w:rsid w:val="00780C35"/>
    <w:rPr>
      <w:rFonts w:ascii="Arial" w:hAnsi="Arial" w:cs="Arial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o@asapsj.com.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t\AppData\Roaming\Microsoft\Templates\Membrete%20con%20tonos%20de%20ti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B6CCAF-7AC2-467C-87AC-34E1E92E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tonos de tierra.dotx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2021-09-05T20:32:00Z</dcterms:created>
  <dcterms:modified xsi:type="dcterms:W3CDTF">2021-09-05T23:26:00Z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